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F70E" w14:textId="38ADFCBC" w:rsidR="009551BD" w:rsidRPr="00F97F6D" w:rsidRDefault="004A2E22" w:rsidP="009551BD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kern w:val="0"/>
          <w:sz w:val="19"/>
          <w:szCs w:val="21"/>
        </w:rPr>
      </w:pPr>
      <w:r>
        <w:rPr>
          <w:rFonts w:eastAsia="ＭＳ ゴシック"/>
          <w:b/>
          <w:kern w:val="0"/>
          <w:sz w:val="19"/>
          <w:szCs w:val="21"/>
        </w:rPr>
        <w:t>20</w:t>
      </w:r>
      <w:r>
        <w:rPr>
          <w:rFonts w:eastAsia="ＭＳ ゴシック" w:hint="eastAsia"/>
          <w:b/>
          <w:kern w:val="0"/>
          <w:sz w:val="19"/>
          <w:szCs w:val="21"/>
        </w:rPr>
        <w:t>2</w:t>
      </w:r>
      <w:r w:rsidR="00FB7706">
        <w:rPr>
          <w:rFonts w:eastAsia="ＭＳ ゴシック" w:hint="eastAsia"/>
          <w:b/>
          <w:kern w:val="0"/>
          <w:sz w:val="19"/>
          <w:szCs w:val="21"/>
        </w:rPr>
        <w:t>4</w:t>
      </w:r>
      <w:r w:rsidR="009551BD" w:rsidRPr="00B0465C">
        <w:rPr>
          <w:rFonts w:ascii="ＭＳ ゴシック" w:eastAsia="ＭＳ ゴシック" w:hAnsi="ＭＳ ゴシック" w:hint="eastAsia"/>
          <w:b/>
          <w:kern w:val="0"/>
          <w:sz w:val="19"/>
          <w:szCs w:val="21"/>
          <w:lang w:val="ja-JP"/>
        </w:rPr>
        <w:t>年度</w:t>
      </w:r>
    </w:p>
    <w:p w14:paraId="4221B425" w14:textId="77777777" w:rsidR="009551BD" w:rsidRPr="00F97F6D" w:rsidRDefault="0087523B" w:rsidP="009551BD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kern w:val="0"/>
          <w:sz w:val="19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 w:val="19"/>
          <w:szCs w:val="21"/>
        </w:rPr>
        <w:t>学校推薦型選抜</w:t>
      </w:r>
      <w:r w:rsidR="005D282E">
        <w:rPr>
          <w:rFonts w:ascii="ＭＳ ゴシック" w:eastAsia="ＭＳ ゴシック" w:hAnsi="ＭＳ ゴシック" w:hint="eastAsia"/>
          <w:b/>
          <w:kern w:val="0"/>
          <w:sz w:val="19"/>
          <w:szCs w:val="21"/>
        </w:rPr>
        <w:t>（公募）</w:t>
      </w:r>
      <w:r w:rsidR="009551BD" w:rsidRPr="00F97F6D">
        <w:rPr>
          <w:rFonts w:ascii="ＭＳ ゴシック" w:eastAsia="ＭＳ ゴシック" w:hAnsi="ＭＳ ゴシック" w:hint="eastAsia"/>
          <w:b/>
          <w:kern w:val="0"/>
          <w:sz w:val="19"/>
          <w:szCs w:val="21"/>
        </w:rPr>
        <w:t>－</w:t>
      </w:r>
      <w:r w:rsidR="009551BD">
        <w:rPr>
          <w:rFonts w:ascii="ＭＳ ゴシック" w:eastAsia="ＭＳ ゴシック" w:hAnsi="ＭＳ ゴシック" w:hint="eastAsia"/>
          <w:b/>
          <w:kern w:val="0"/>
          <w:sz w:val="19"/>
          <w:szCs w:val="21"/>
          <w:lang w:val="ja-JP"/>
        </w:rPr>
        <w:t>健康科</w:t>
      </w:r>
      <w:r w:rsidR="009551BD" w:rsidRPr="00B0465C">
        <w:rPr>
          <w:rFonts w:ascii="ＭＳ ゴシック" w:eastAsia="ＭＳ ゴシック" w:hAnsi="ＭＳ ゴシック" w:hint="eastAsia"/>
          <w:b/>
          <w:kern w:val="0"/>
          <w:sz w:val="19"/>
          <w:szCs w:val="21"/>
          <w:lang w:val="ja-JP"/>
        </w:rPr>
        <w:t>学部用</w:t>
      </w:r>
    </w:p>
    <w:p w14:paraId="2208C430" w14:textId="77777777" w:rsidR="009551BD" w:rsidRPr="00F97F6D" w:rsidRDefault="009551BD" w:rsidP="009551BD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kern w:val="0"/>
          <w:sz w:val="19"/>
          <w:szCs w:val="21"/>
        </w:rPr>
      </w:pPr>
    </w:p>
    <w:p w14:paraId="455B299F" w14:textId="77777777" w:rsidR="009551BD" w:rsidRPr="00F97F6D" w:rsidRDefault="009551BD" w:rsidP="009551BD">
      <w:pPr>
        <w:autoSpaceDE w:val="0"/>
        <w:autoSpaceDN w:val="0"/>
        <w:adjustRightInd w:val="0"/>
        <w:spacing w:line="420" w:lineRule="exact"/>
        <w:jc w:val="center"/>
        <w:rPr>
          <w:rFonts w:ascii="ＭＳ ゴシック" w:eastAsia="ＭＳ ゴシック" w:hAnsi="Times New Roman"/>
          <w:b/>
          <w:bCs/>
          <w:kern w:val="0"/>
          <w:sz w:val="40"/>
          <w:szCs w:val="20"/>
          <w:lang w:eastAsia="zh-TW"/>
        </w:rPr>
      </w:pP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>推</w:t>
      </w: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 w:eastAsia="zh-TW"/>
        </w:rPr>
        <w:t xml:space="preserve">　</w:t>
      </w: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 xml:space="preserve">　　薦　　</w:t>
      </w: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 w:eastAsia="zh-TW"/>
        </w:rPr>
        <w:t xml:space="preserve">　書</w:t>
      </w:r>
    </w:p>
    <w:p w14:paraId="55589DD7" w14:textId="68413D34" w:rsidR="009551BD" w:rsidRPr="00F97F6D" w:rsidRDefault="0087523B" w:rsidP="009551BD">
      <w:pPr>
        <w:autoSpaceDE w:val="0"/>
        <w:autoSpaceDN w:val="0"/>
        <w:adjustRightInd w:val="0"/>
        <w:ind w:firstLineChars="600" w:firstLine="1140"/>
        <w:jc w:val="right"/>
        <w:rPr>
          <w:rFonts w:ascii="ＭＳ 明朝" w:hAnsi="Times New Roman"/>
          <w:kern w:val="0"/>
          <w:sz w:val="19"/>
          <w:szCs w:val="21"/>
        </w:rPr>
      </w:pPr>
      <w:r>
        <w:rPr>
          <w:kern w:val="0"/>
          <w:sz w:val="19"/>
          <w:szCs w:val="21"/>
        </w:rPr>
        <w:t>20</w:t>
      </w:r>
      <w:r w:rsidR="004A2E22">
        <w:rPr>
          <w:rFonts w:hint="eastAsia"/>
          <w:kern w:val="0"/>
          <w:sz w:val="19"/>
          <w:szCs w:val="21"/>
        </w:rPr>
        <w:t>2</w:t>
      </w:r>
      <w:r w:rsidR="00040F9B">
        <w:rPr>
          <w:rFonts w:hint="eastAsia"/>
          <w:kern w:val="0"/>
          <w:sz w:val="19"/>
          <w:szCs w:val="21"/>
        </w:rPr>
        <w:t>3</w:t>
      </w:r>
      <w:r w:rsidR="009551BD">
        <w:rPr>
          <w:rFonts w:ascii="ＭＳ 明朝" w:hAnsi="Times New Roman" w:hint="eastAsia"/>
          <w:kern w:val="0"/>
          <w:sz w:val="19"/>
          <w:szCs w:val="21"/>
          <w:lang w:val="ja-JP"/>
        </w:rPr>
        <w:t>年　　　　月　　　　日</w:t>
      </w:r>
    </w:p>
    <w:p w14:paraId="43AC1C38" w14:textId="77777777" w:rsidR="009551BD" w:rsidRPr="00F97F6D" w:rsidRDefault="009551BD" w:rsidP="009551BD">
      <w:pPr>
        <w:spacing w:afterLines="50" w:after="180" w:line="0" w:lineRule="atLeast"/>
        <w:ind w:leftChars="135" w:left="283"/>
        <w:jc w:val="left"/>
        <w:rPr>
          <w:rFonts w:ascii="ＭＳ 明朝" w:hAnsi="ＭＳ 明朝"/>
          <w:bCs/>
          <w:kern w:val="0"/>
          <w:sz w:val="20"/>
          <w:szCs w:val="21"/>
        </w:rPr>
      </w:pP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広</w:t>
      </w:r>
      <w:r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島</w:t>
      </w:r>
      <w:r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修</w:t>
      </w:r>
      <w:r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道</w:t>
      </w:r>
      <w:r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大</w:t>
      </w:r>
      <w:r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学</w:t>
      </w:r>
    </w:p>
    <w:p w14:paraId="3CC36563" w14:textId="77777777" w:rsidR="009551BD" w:rsidRPr="00F97F6D" w:rsidRDefault="004A2E22" w:rsidP="009551BD">
      <w:pPr>
        <w:spacing w:afterLines="50" w:after="180" w:line="0" w:lineRule="atLeast"/>
        <w:ind w:leftChars="270" w:left="567"/>
        <w:jc w:val="left"/>
        <w:rPr>
          <w:rFonts w:ascii="ＭＳ 明朝" w:hAnsi="ＭＳ 明朝"/>
          <w:bCs/>
          <w:kern w:val="0"/>
          <w:sz w:val="20"/>
          <w:szCs w:val="21"/>
        </w:rPr>
      </w:pP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学長　　矢</w:t>
      </w:r>
      <w:r w:rsidRPr="00351E62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>野</w:t>
      </w:r>
      <w:r w:rsidRPr="00351E62">
        <w:rPr>
          <w:rFonts w:ascii="ＭＳ 明朝" w:hAnsi="ＭＳ 明朝" w:hint="eastAsia"/>
          <w:bCs/>
          <w:kern w:val="0"/>
          <w:sz w:val="20"/>
          <w:szCs w:val="21"/>
        </w:rPr>
        <w:t xml:space="preserve">  </w:t>
      </w: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>泉</w:t>
      </w:r>
      <w:r w:rsidR="009551BD"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="009551BD"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様</w:t>
      </w:r>
    </w:p>
    <w:p w14:paraId="2F156706" w14:textId="77777777" w:rsidR="009551BD" w:rsidRPr="00F97F6D" w:rsidRDefault="009551BD" w:rsidP="009551BD">
      <w:pPr>
        <w:spacing w:afterLines="50" w:after="180" w:line="0" w:lineRule="atLeast"/>
        <w:ind w:leftChars="2430" w:left="5103"/>
        <w:jc w:val="left"/>
        <w:rPr>
          <w:rFonts w:ascii="ＭＳ 明朝" w:hAnsi="ＭＳ 明朝"/>
          <w:bCs/>
          <w:kern w:val="0"/>
          <w:sz w:val="19"/>
          <w:szCs w:val="21"/>
        </w:rPr>
      </w:pPr>
      <w:r w:rsidRPr="00B0465C">
        <w:rPr>
          <w:rFonts w:ascii="ＭＳ 明朝" w:hAnsi="ＭＳ 明朝" w:hint="eastAsia"/>
          <w:bCs/>
          <w:noProof/>
          <w:spacing w:val="63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BD3CD9" wp14:editId="31D4547B">
                <wp:simplePos x="0" y="0"/>
                <wp:positionH relativeFrom="column">
                  <wp:posOffset>6170930</wp:posOffset>
                </wp:positionH>
                <wp:positionV relativeFrom="paragraph">
                  <wp:posOffset>6511</wp:posOffset>
                </wp:positionV>
                <wp:extent cx="914400" cy="320723"/>
                <wp:effectExtent l="0" t="0" r="0" b="31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340BC" w14:textId="77777777" w:rsidR="009551BD" w:rsidRPr="00296EB3" w:rsidRDefault="009551BD" w:rsidP="009551BD">
                            <w:r w:rsidRPr="00296EB3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3C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485.9pt;margin-top:.5pt;width:1in;height:25.2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" filled="f" stroked="f" strokeweight=".5pt">
                <v:textbox>
                  <w:txbxContent>
                    <w:p w14:paraId="5CB340BC" w14:textId="77777777" w:rsidR="009551BD" w:rsidRPr="00296EB3" w:rsidRDefault="009551BD" w:rsidP="009551BD">
                      <w:r w:rsidRPr="00296EB3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B0465C">
        <w:rPr>
          <w:rFonts w:ascii="ＭＳ 明朝" w:hAnsi="ＭＳ 明朝" w:hint="eastAsia"/>
          <w:bCs/>
          <w:noProof/>
          <w:spacing w:val="142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B9D211" wp14:editId="28BCB8C8">
                <wp:simplePos x="0" y="0"/>
                <wp:positionH relativeFrom="column">
                  <wp:posOffset>6177915</wp:posOffset>
                </wp:positionH>
                <wp:positionV relativeFrom="paragraph">
                  <wp:posOffset>12226</wp:posOffset>
                </wp:positionV>
                <wp:extent cx="307075" cy="306876"/>
                <wp:effectExtent l="0" t="0" r="17145" b="1714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3068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93902" w14:textId="77777777" w:rsidR="009551BD" w:rsidRPr="00296EB3" w:rsidRDefault="009551BD" w:rsidP="009551B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9D211" id="正方形/長方形 26" o:spid="_x0000_s1027" style="position:absolute;left:0;text-align:left;margin-left:486.45pt;margin-top:.95pt;width:24.2pt;height:2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" filled="f" strokecolor="black [3213]" strokeweight="1pt">
                <v:stroke dashstyle="3 1"/>
                <v:textbox inset="2mm,2mm,2mm,2mm">
                  <w:txbxContent>
                    <w:p w14:paraId="72193902" w14:textId="77777777" w:rsidR="009551BD" w:rsidRPr="00296EB3" w:rsidRDefault="009551BD" w:rsidP="009551BD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51BD">
        <w:rPr>
          <w:rFonts w:ascii="ＭＳ 明朝" w:hAnsi="ＭＳ 明朝" w:hint="eastAsia"/>
          <w:bCs/>
          <w:spacing w:val="135"/>
          <w:kern w:val="0"/>
          <w:sz w:val="20"/>
          <w:szCs w:val="21"/>
          <w:fitText w:val="1140" w:id="1687440128"/>
          <w:lang w:val="ja-JP"/>
        </w:rPr>
        <w:t>学校</w:t>
      </w:r>
      <w:r w:rsidRPr="009551BD">
        <w:rPr>
          <w:rFonts w:ascii="ＭＳ 明朝" w:hAnsi="ＭＳ 明朝" w:hint="eastAsia"/>
          <w:bCs/>
          <w:kern w:val="0"/>
          <w:sz w:val="20"/>
          <w:szCs w:val="21"/>
          <w:fitText w:val="1140" w:id="1687440128"/>
          <w:lang w:val="ja-JP"/>
        </w:rPr>
        <w:t>名</w:t>
      </w:r>
    </w:p>
    <w:p w14:paraId="631E25C6" w14:textId="77777777" w:rsidR="009551BD" w:rsidRPr="00F97F6D" w:rsidRDefault="009551BD" w:rsidP="009551BD">
      <w:pPr>
        <w:spacing w:afterLines="50" w:after="180" w:line="0" w:lineRule="atLeast"/>
        <w:ind w:leftChars="2430" w:left="5103"/>
        <w:jc w:val="left"/>
        <w:rPr>
          <w:rFonts w:ascii="ＭＳ 明朝" w:hAnsi="ＭＳ 明朝"/>
          <w:bCs/>
          <w:kern w:val="0"/>
          <w:sz w:val="19"/>
          <w:szCs w:val="21"/>
        </w:rPr>
      </w:pPr>
      <w:r w:rsidRPr="00B0465C">
        <w:rPr>
          <w:rFonts w:ascii="ＭＳ 明朝" w:hAnsi="ＭＳ 明朝" w:hint="eastAsia"/>
          <w:bCs/>
          <w:noProof/>
          <w:spacing w:val="63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09ABFE" wp14:editId="6D181938">
                <wp:simplePos x="0" y="0"/>
                <wp:positionH relativeFrom="column">
                  <wp:posOffset>6162675</wp:posOffset>
                </wp:positionH>
                <wp:positionV relativeFrom="paragraph">
                  <wp:posOffset>152239</wp:posOffset>
                </wp:positionV>
                <wp:extent cx="914400" cy="320723"/>
                <wp:effectExtent l="0" t="0" r="0" b="31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C7D09" w14:textId="77777777" w:rsidR="009551BD" w:rsidRPr="00296EB3" w:rsidRDefault="009551BD" w:rsidP="009551BD">
                            <w:r w:rsidRPr="00296EB3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ABFE" id="テキスト ボックス 27" o:spid="_x0000_s1028" type="#_x0000_t202" style="position:absolute;left:0;text-align:left;margin-left:485.25pt;margin-top:12pt;width:1in;height:25.2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" filled="f" stroked="f" strokeweight=".5pt">
                <v:textbox>
                  <w:txbxContent>
                    <w:p w14:paraId="23DC7D09" w14:textId="77777777" w:rsidR="009551BD" w:rsidRPr="00296EB3" w:rsidRDefault="009551BD" w:rsidP="009551BD">
                      <w:r w:rsidRPr="00296EB3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B0465C">
        <w:rPr>
          <w:rFonts w:ascii="ＭＳ 明朝" w:hAnsi="ＭＳ 明朝" w:hint="eastAsia"/>
          <w:bCs/>
          <w:noProof/>
          <w:spacing w:val="142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8C738D" wp14:editId="3739CBF4">
                <wp:simplePos x="0" y="0"/>
                <wp:positionH relativeFrom="column">
                  <wp:posOffset>6175233</wp:posOffset>
                </wp:positionH>
                <wp:positionV relativeFrom="paragraph">
                  <wp:posOffset>159082</wp:posOffset>
                </wp:positionV>
                <wp:extent cx="300251" cy="306705"/>
                <wp:effectExtent l="0" t="0" r="24130" b="1714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1" cy="3067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2F8CD" id="楕円 28" o:spid="_x0000_s1026" style="position:absolute;left:0;text-align:left;margin-left:486.25pt;margin-top:12.55pt;width:23.65pt;height:2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" filled="f" strokecolor="black [3213]" strokeweight="1pt">
                <v:stroke dashstyle="3 1" joinstyle="miter"/>
              </v:oval>
            </w:pict>
          </mc:Fallback>
        </mc:AlternateContent>
      </w:r>
      <w:r w:rsidRPr="009551BD">
        <w:rPr>
          <w:rFonts w:ascii="ＭＳ 明朝" w:hAnsi="ＭＳ 明朝" w:hint="eastAsia"/>
          <w:bCs/>
          <w:spacing w:val="56"/>
          <w:kern w:val="0"/>
          <w:sz w:val="20"/>
          <w:szCs w:val="21"/>
          <w:fitText w:val="1140" w:id="1687440129"/>
          <w:lang w:val="ja-JP"/>
        </w:rPr>
        <w:t>学校長</w:t>
      </w:r>
      <w:r w:rsidRPr="009551BD">
        <w:rPr>
          <w:rFonts w:ascii="ＭＳ 明朝" w:hAnsi="ＭＳ 明朝" w:hint="eastAsia"/>
          <w:bCs/>
          <w:spacing w:val="2"/>
          <w:kern w:val="0"/>
          <w:sz w:val="20"/>
          <w:szCs w:val="21"/>
          <w:fitText w:val="1140" w:id="1687440129"/>
          <w:lang w:val="ja-JP"/>
        </w:rPr>
        <w:t>名</w:t>
      </w:r>
    </w:p>
    <w:p w14:paraId="169BF98B" w14:textId="77777777" w:rsidR="009551BD" w:rsidRPr="00F97F6D" w:rsidRDefault="009551BD" w:rsidP="009551BD">
      <w:pPr>
        <w:spacing w:afterLines="50" w:after="180" w:line="0" w:lineRule="atLeast"/>
        <w:ind w:leftChars="2430" w:left="5103"/>
        <w:jc w:val="left"/>
        <w:rPr>
          <w:rFonts w:ascii="ＭＳ 明朝" w:hAnsi="ＭＳ 明朝"/>
          <w:bCs/>
          <w:kern w:val="0"/>
          <w:sz w:val="19"/>
          <w:szCs w:val="21"/>
        </w:rPr>
      </w:pP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記載責任者名</w:t>
      </w:r>
    </w:p>
    <w:p w14:paraId="78C11073" w14:textId="77777777" w:rsidR="009551BD" w:rsidRPr="00F97F6D" w:rsidRDefault="009551BD" w:rsidP="009551BD">
      <w:pPr>
        <w:spacing w:afterLines="50" w:after="180" w:line="0" w:lineRule="atLeast"/>
        <w:ind w:firstLineChars="100" w:firstLine="190"/>
        <w:jc w:val="left"/>
        <w:rPr>
          <w:rFonts w:ascii="ＭＳ 明朝" w:hAnsi="ＭＳ 明朝"/>
          <w:bCs/>
          <w:kern w:val="0"/>
          <w:sz w:val="19"/>
          <w:szCs w:val="21"/>
        </w:rPr>
      </w:pPr>
    </w:p>
    <w:p w14:paraId="21A10C82" w14:textId="77777777" w:rsidR="009551BD" w:rsidRPr="00B0465C" w:rsidRDefault="009551BD" w:rsidP="008E7E1E">
      <w:pPr>
        <w:spacing w:afterLines="50" w:after="180" w:line="0" w:lineRule="atLeast"/>
        <w:ind w:leftChars="100" w:left="210" w:firstLineChars="100" w:firstLine="200"/>
        <w:jc w:val="left"/>
        <w:rPr>
          <w:rFonts w:ascii="ＭＳ 明朝" w:hAnsi="ＭＳ 明朝"/>
          <w:bCs/>
          <w:kern w:val="0"/>
          <w:sz w:val="20"/>
          <w:szCs w:val="21"/>
          <w:lang w:val="ja-JP"/>
        </w:rPr>
      </w:pP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下記の者を、</w:t>
      </w: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健康科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学部</w:t>
      </w:r>
      <w:r w:rsidRPr="00B0465C">
        <w:rPr>
          <w:rFonts w:ascii="ＭＳ 明朝" w:hAnsi="ＭＳ 明朝" w:hint="eastAsia"/>
          <w:bCs/>
          <w:kern w:val="0"/>
          <w:sz w:val="20"/>
          <w:szCs w:val="21"/>
          <w:u w:val="single"/>
          <w:lang w:val="ja-JP"/>
        </w:rPr>
        <w:t xml:space="preserve">　　　　　　　　　学科</w:t>
      </w:r>
      <w:r w:rsidR="0087523B">
        <w:rPr>
          <w:rFonts w:ascii="ＭＳ 明朝" w:hAnsi="ＭＳ 明朝" w:hint="eastAsia"/>
          <w:bCs/>
          <w:kern w:val="0"/>
          <w:sz w:val="20"/>
          <w:szCs w:val="21"/>
          <w:lang w:val="ja-JP"/>
        </w:rPr>
        <w:t xml:space="preserve">　学校推薦型選抜（公募）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の出願資格を満た</w:t>
      </w:r>
      <w:r w:rsidR="008E7E1E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し、</w:t>
      </w:r>
      <w:r w:rsidR="008E7E1E" w:rsidRPr="0098735B">
        <w:rPr>
          <w:rFonts w:ascii="ＭＳ 明朝" w:hAnsi="ＭＳ 明朝" w:hint="eastAsia"/>
          <w:bCs/>
          <w:color w:val="000000" w:themeColor="text1"/>
          <w:kern w:val="0"/>
          <w:sz w:val="20"/>
          <w:szCs w:val="21"/>
          <w:lang w:val="ja-JP"/>
        </w:rPr>
        <w:t>合格した場合は入学する意志を明確に持つ者</w:t>
      </w:r>
      <w:r w:rsidR="008E7E1E"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と認め、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志願者として推薦いたします。</w:t>
      </w:r>
    </w:p>
    <w:p w14:paraId="3A698D1A" w14:textId="77777777" w:rsidR="009551BD" w:rsidRDefault="009551BD" w:rsidP="009551BD">
      <w:pPr>
        <w:spacing w:line="0" w:lineRule="atLeast"/>
        <w:rPr>
          <w:rFonts w:ascii="ＭＳ 明朝" w:hAnsi="ＭＳ 明朝"/>
          <w:sz w:val="19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709"/>
        <w:gridCol w:w="2977"/>
        <w:gridCol w:w="2977"/>
        <w:gridCol w:w="1417"/>
        <w:gridCol w:w="1804"/>
      </w:tblGrid>
      <w:tr w:rsidR="009551BD" w:rsidRPr="003A1579" w14:paraId="4CFC8F14" w14:textId="77777777" w:rsidTr="00E140AD">
        <w:trPr>
          <w:trHeight w:val="312"/>
        </w:trPr>
        <w:tc>
          <w:tcPr>
            <w:tcW w:w="1261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56E8EC" w14:textId="77777777" w:rsidR="009551BD" w:rsidRPr="003A1579" w:rsidRDefault="009551BD" w:rsidP="00E140AD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フリガナ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3294B3" w14:textId="77777777" w:rsidR="009551BD" w:rsidRPr="003A1579" w:rsidRDefault="009551BD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7F97AF" w14:textId="77777777" w:rsidR="009551BD" w:rsidRPr="003A1579" w:rsidRDefault="009551BD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BEAC355" w14:textId="77777777" w:rsidR="009551BD" w:rsidRPr="003A1579" w:rsidRDefault="009551BD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生年月日（西暦）</w:t>
            </w:r>
          </w:p>
          <w:p w14:paraId="6854548A" w14:textId="77777777" w:rsidR="009551BD" w:rsidRPr="003A1579" w:rsidRDefault="009551BD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  <w:p w14:paraId="063C28F9" w14:textId="77777777" w:rsidR="009551BD" w:rsidRPr="003A1579" w:rsidRDefault="009551BD" w:rsidP="00E140AD">
            <w:pPr>
              <w:spacing w:line="0" w:lineRule="atLeast"/>
              <w:jc w:val="righ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　　　年　　　月　　　日</w:t>
            </w:r>
          </w:p>
        </w:tc>
      </w:tr>
      <w:tr w:rsidR="009551BD" w:rsidRPr="003A1579" w14:paraId="28E8C7C9" w14:textId="77777777" w:rsidTr="00E140AD">
        <w:trPr>
          <w:trHeight w:val="268"/>
        </w:trPr>
        <w:tc>
          <w:tcPr>
            <w:tcW w:w="1261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009DC11" w14:textId="77777777" w:rsidR="009551BD" w:rsidRPr="003A1579" w:rsidRDefault="009551BD" w:rsidP="00E140AD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9551BD">
              <w:rPr>
                <w:rFonts w:ascii="ＭＳ 明朝" w:hAnsi="Times New Roman" w:hint="eastAsia"/>
                <w:spacing w:val="220"/>
                <w:kern w:val="0"/>
                <w:sz w:val="20"/>
                <w:szCs w:val="20"/>
                <w:fitText w:val="840" w:id="1687440130"/>
                <w:lang w:val="ja-JP"/>
              </w:rPr>
              <w:t>氏</w:t>
            </w:r>
            <w:r w:rsidRPr="009551BD">
              <w:rPr>
                <w:rFonts w:ascii="ＭＳ 明朝" w:hAnsi="Times New Roman" w:hint="eastAsia"/>
                <w:kern w:val="0"/>
                <w:sz w:val="20"/>
                <w:szCs w:val="20"/>
                <w:fitText w:val="840" w:id="1687440130"/>
                <w:lang w:val="ja-JP"/>
              </w:rPr>
              <w:t>名</w:t>
            </w:r>
          </w:p>
        </w:tc>
        <w:tc>
          <w:tcPr>
            <w:tcW w:w="297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654C3DEF" w14:textId="77777777" w:rsidR="009551BD" w:rsidRDefault="009551BD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(姓)</w:t>
            </w:r>
          </w:p>
          <w:p w14:paraId="38F0D7C9" w14:textId="77777777" w:rsidR="004B414F" w:rsidRPr="003A1579" w:rsidRDefault="004B414F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0A930B52" w14:textId="77777777" w:rsidR="009551BD" w:rsidRDefault="009551BD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(名)</w:t>
            </w:r>
          </w:p>
          <w:p w14:paraId="4625FF56" w14:textId="77777777" w:rsidR="004B414F" w:rsidRPr="003A1579" w:rsidRDefault="004B414F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C16913" w14:textId="77777777" w:rsidR="009551BD" w:rsidRPr="003A1579" w:rsidRDefault="009551BD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</w:tr>
      <w:tr w:rsidR="009551BD" w:rsidRPr="003A1579" w14:paraId="5F698CD4" w14:textId="77777777" w:rsidTr="00E140AD">
        <w:trPr>
          <w:trHeight w:val="393"/>
        </w:trPr>
        <w:tc>
          <w:tcPr>
            <w:tcW w:w="1261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545213F" w14:textId="77777777" w:rsidR="009551BD" w:rsidRPr="003A1579" w:rsidRDefault="009551BD" w:rsidP="00E140AD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48191C58" w14:textId="77777777" w:rsidR="009551BD" w:rsidRPr="003A1579" w:rsidRDefault="009551BD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06612720" w14:textId="77777777" w:rsidR="009551BD" w:rsidRPr="003A1579" w:rsidRDefault="009551BD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826B138" w14:textId="77777777" w:rsidR="009551BD" w:rsidRPr="003A1579" w:rsidRDefault="009551BD" w:rsidP="00E140AD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男　・　女</w:t>
            </w:r>
          </w:p>
        </w:tc>
      </w:tr>
      <w:tr w:rsidR="009551BD" w:rsidRPr="003A1579" w14:paraId="6892A15E" w14:textId="77777777" w:rsidTr="00E140AD">
        <w:trPr>
          <w:trHeight w:val="216"/>
        </w:trPr>
        <w:tc>
          <w:tcPr>
            <w:tcW w:w="1043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4C98E6" w14:textId="77777777" w:rsidR="009551BD" w:rsidRPr="003A1579" w:rsidRDefault="009551BD" w:rsidP="00E140AD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推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薦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要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="00970DC2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件</w:t>
            </w:r>
          </w:p>
        </w:tc>
      </w:tr>
      <w:tr w:rsidR="009551BD" w:rsidRPr="003A1579" w14:paraId="57D4D571" w14:textId="77777777" w:rsidTr="004B414F">
        <w:trPr>
          <w:cantSplit/>
          <w:trHeight w:val="138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45900D" w14:textId="77777777" w:rsidR="009551BD" w:rsidRDefault="009551BD" w:rsidP="009551BD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心理学科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3B0E" w14:textId="77777777" w:rsidR="009551BD" w:rsidRDefault="004A2E22" w:rsidP="009551BD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全体の学習成績の状況</w:t>
            </w:r>
            <w:r w:rsidR="009551BD">
              <w:rPr>
                <w:rFonts w:ascii="ＭＳ 明朝" w:hAnsi="ＭＳ 明朝" w:hint="eastAsia"/>
                <w:sz w:val="20"/>
                <w:szCs w:val="20"/>
              </w:rPr>
              <w:t>（卒業見込者については第</w:t>
            </w:r>
            <w:r w:rsidR="009551BD" w:rsidRPr="0045384D">
              <w:rPr>
                <w:sz w:val="20"/>
                <w:szCs w:val="20"/>
              </w:rPr>
              <w:t>3</w:t>
            </w:r>
            <w:r w:rsidR="009551BD">
              <w:rPr>
                <w:rFonts w:ascii="ＭＳ 明朝" w:hAnsi="ＭＳ 明朝" w:hint="eastAsia"/>
                <w:sz w:val="20"/>
                <w:szCs w:val="20"/>
              </w:rPr>
              <w:t>学年第</w:t>
            </w:r>
            <w:r w:rsidR="009551BD" w:rsidRPr="0045384D">
              <w:rPr>
                <w:sz w:val="20"/>
                <w:szCs w:val="20"/>
              </w:rPr>
              <w:t>1</w:t>
            </w:r>
            <w:r w:rsidR="009551BD">
              <w:rPr>
                <w:rFonts w:ascii="ＭＳ 明朝" w:hAnsi="ＭＳ 明朝" w:hint="eastAsia"/>
                <w:sz w:val="20"/>
                <w:szCs w:val="20"/>
              </w:rPr>
              <w:t>学期まで）</w:t>
            </w:r>
          </w:p>
          <w:p w14:paraId="644A7D59" w14:textId="77777777" w:rsidR="009551BD" w:rsidRPr="003A1579" w:rsidRDefault="009551BD" w:rsidP="009551B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※出願資格は</w:t>
            </w:r>
            <w:r>
              <w:rPr>
                <w:sz w:val="20"/>
                <w:szCs w:val="20"/>
              </w:rPr>
              <w:t>3.5</w:t>
            </w:r>
            <w:r>
              <w:rPr>
                <w:rFonts w:ascii="ＭＳ 明朝" w:hAnsi="ＭＳ 明朝"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B7A384" w14:textId="77777777" w:rsidR="009551BD" w:rsidRDefault="009551BD" w:rsidP="00E140A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全体の</w:t>
            </w:r>
            <w:r w:rsidR="00351E62">
              <w:rPr>
                <w:rFonts w:ascii="ＭＳ 明朝" w:hAnsi="ＭＳ 明朝" w:hint="eastAsia"/>
                <w:sz w:val="20"/>
                <w:szCs w:val="20"/>
              </w:rPr>
              <w:t>学習</w:t>
            </w:r>
          </w:p>
          <w:p w14:paraId="5808ACCF" w14:textId="77777777" w:rsidR="009551BD" w:rsidRPr="003A1579" w:rsidRDefault="00351E62" w:rsidP="00E140A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成績の状況</w:t>
            </w:r>
          </w:p>
        </w:tc>
        <w:tc>
          <w:tcPr>
            <w:tcW w:w="1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FDA6155" w14:textId="77777777" w:rsidR="009551BD" w:rsidRPr="003A1579" w:rsidRDefault="009551BD" w:rsidP="004B414F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4B67" w:rsidRPr="003A1579" w14:paraId="4E23DCBB" w14:textId="77777777" w:rsidTr="004B414F">
        <w:trPr>
          <w:cantSplit/>
          <w:trHeight w:val="1550"/>
        </w:trPr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0D288B" w14:textId="77777777" w:rsidR="004A4B67" w:rsidRPr="003A1579" w:rsidRDefault="004A4B67" w:rsidP="009551BD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健康栄養学科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923D3" w14:textId="77777777" w:rsidR="004A4B67" w:rsidRDefault="004A4B67" w:rsidP="009551BD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A1579">
              <w:rPr>
                <w:rFonts w:ascii="ＭＳ 明朝" w:hAnsi="ＭＳ 明朝" w:hint="eastAsia"/>
                <w:sz w:val="20"/>
                <w:szCs w:val="20"/>
              </w:rPr>
              <w:t>全体の</w:t>
            </w:r>
            <w:r w:rsidR="004A2E22" w:rsidRPr="004A2E22">
              <w:rPr>
                <w:rFonts w:ascii="ＭＳ 明朝" w:hAnsi="ＭＳ 明朝" w:hint="eastAsia"/>
                <w:sz w:val="20"/>
                <w:szCs w:val="20"/>
              </w:rPr>
              <w:t>学習成績の状況</w:t>
            </w:r>
            <w:r>
              <w:rPr>
                <w:rFonts w:ascii="ＭＳ 明朝" w:hAnsi="ＭＳ 明朝" w:hint="eastAsia"/>
                <w:sz w:val="20"/>
                <w:szCs w:val="20"/>
              </w:rPr>
              <w:t>（卒業見込者については第</w:t>
            </w:r>
            <w:r w:rsidRPr="0045384D">
              <w:rPr>
                <w:sz w:val="20"/>
                <w:szCs w:val="20"/>
              </w:rPr>
              <w:t>3</w:t>
            </w:r>
            <w:r>
              <w:rPr>
                <w:rFonts w:ascii="ＭＳ 明朝" w:hAnsi="ＭＳ 明朝" w:hint="eastAsia"/>
                <w:sz w:val="20"/>
                <w:szCs w:val="20"/>
              </w:rPr>
              <w:t>学年第</w:t>
            </w:r>
            <w:r w:rsidRPr="0045384D">
              <w:rPr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学期まで）</w:t>
            </w:r>
          </w:p>
          <w:p w14:paraId="3F4052DC" w14:textId="77777777" w:rsidR="004A4B67" w:rsidRPr="00F97F6D" w:rsidRDefault="004A4B67" w:rsidP="004A4B67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※出願資格は</w:t>
            </w:r>
            <w:r>
              <w:rPr>
                <w:sz w:val="20"/>
                <w:szCs w:val="20"/>
              </w:rPr>
              <w:t>3.5</w:t>
            </w:r>
            <w:r>
              <w:rPr>
                <w:rFonts w:ascii="ＭＳ 明朝" w:hAnsi="ＭＳ 明朝" w:hint="eastAsia"/>
                <w:sz w:val="20"/>
                <w:szCs w:val="20"/>
              </w:rPr>
              <w:t>以上かつ生物基礎および化学基礎を履修している者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1B78968" w14:textId="77777777" w:rsidR="004A4B67" w:rsidRDefault="004A4B67" w:rsidP="00E140A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全体の</w:t>
            </w:r>
            <w:r w:rsidR="00351E62">
              <w:rPr>
                <w:rFonts w:ascii="ＭＳ 明朝" w:hAnsi="ＭＳ 明朝" w:hint="eastAsia"/>
                <w:sz w:val="20"/>
                <w:szCs w:val="20"/>
              </w:rPr>
              <w:t>学習</w:t>
            </w:r>
          </w:p>
          <w:p w14:paraId="191F1933" w14:textId="77777777" w:rsidR="004A4B67" w:rsidRPr="00F97F6D" w:rsidRDefault="00351E62" w:rsidP="00E140A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成績の状況</w:t>
            </w:r>
          </w:p>
        </w:tc>
        <w:tc>
          <w:tcPr>
            <w:tcW w:w="180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91678C4" w14:textId="77777777" w:rsidR="004A4B67" w:rsidRPr="00F97F6D" w:rsidRDefault="004A4B67" w:rsidP="004B414F">
            <w:pPr>
              <w:spacing w:line="0" w:lineRule="atLeast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51BD" w:rsidRPr="003A1579" w14:paraId="02665475" w14:textId="77777777" w:rsidTr="00E140AD">
        <w:trPr>
          <w:trHeight w:val="397"/>
        </w:trPr>
        <w:tc>
          <w:tcPr>
            <w:tcW w:w="10436" w:type="dxa"/>
            <w:gridSpan w:val="6"/>
            <w:tcBorders>
              <w:top w:val="single" w:sz="4" w:space="0" w:color="auto"/>
            </w:tcBorders>
            <w:vAlign w:val="center"/>
          </w:tcPr>
          <w:p w14:paraId="50D7D07E" w14:textId="77777777" w:rsidR="009551BD" w:rsidRPr="003A1579" w:rsidRDefault="009551BD" w:rsidP="00842E8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人物</w:t>
            </w:r>
            <w:r w:rsidR="006D6ED3" w:rsidRPr="00842E80">
              <w:rPr>
                <w:rFonts w:ascii="ＭＳ 明朝" w:hAnsi="ＭＳ 明朝" w:hint="eastAsia"/>
                <w:sz w:val="20"/>
                <w:szCs w:val="20"/>
              </w:rPr>
              <w:t>に関する所見および学力の3要素に関する評価</w:t>
            </w:r>
          </w:p>
        </w:tc>
      </w:tr>
      <w:tr w:rsidR="009551BD" w:rsidRPr="003A1579" w14:paraId="0D90A33F" w14:textId="77777777" w:rsidTr="00E140AD">
        <w:trPr>
          <w:trHeight w:val="397"/>
        </w:trPr>
        <w:tc>
          <w:tcPr>
            <w:tcW w:w="10436" w:type="dxa"/>
            <w:gridSpan w:val="6"/>
            <w:vAlign w:val="center"/>
          </w:tcPr>
          <w:p w14:paraId="2AC2C873" w14:textId="77777777" w:rsidR="009551BD" w:rsidRPr="003A1579" w:rsidRDefault="009551BD" w:rsidP="00E140A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51BD" w:rsidRPr="003A1579" w14:paraId="49F9F2B6" w14:textId="77777777" w:rsidTr="00E140AD">
        <w:trPr>
          <w:trHeight w:val="397"/>
        </w:trPr>
        <w:tc>
          <w:tcPr>
            <w:tcW w:w="10436" w:type="dxa"/>
            <w:gridSpan w:val="6"/>
            <w:vAlign w:val="center"/>
          </w:tcPr>
          <w:p w14:paraId="00D36C9A" w14:textId="77777777" w:rsidR="009551BD" w:rsidRPr="003A1579" w:rsidRDefault="009551BD" w:rsidP="00E140A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51BD" w:rsidRPr="003A1579" w14:paraId="19E5C685" w14:textId="77777777" w:rsidTr="00E140AD">
        <w:trPr>
          <w:trHeight w:val="397"/>
        </w:trPr>
        <w:tc>
          <w:tcPr>
            <w:tcW w:w="10436" w:type="dxa"/>
            <w:gridSpan w:val="6"/>
            <w:vAlign w:val="center"/>
          </w:tcPr>
          <w:p w14:paraId="14E114C0" w14:textId="77777777" w:rsidR="009551BD" w:rsidRPr="003A1579" w:rsidRDefault="009551BD" w:rsidP="00E140A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51BD" w:rsidRPr="003A1579" w14:paraId="024B3BDC" w14:textId="77777777" w:rsidTr="00E140AD">
        <w:trPr>
          <w:trHeight w:val="397"/>
        </w:trPr>
        <w:tc>
          <w:tcPr>
            <w:tcW w:w="10436" w:type="dxa"/>
            <w:gridSpan w:val="6"/>
            <w:vAlign w:val="center"/>
          </w:tcPr>
          <w:p w14:paraId="1EFD9BB5" w14:textId="77777777" w:rsidR="009551BD" w:rsidRPr="003A1579" w:rsidRDefault="009551BD" w:rsidP="00E140A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51BD" w:rsidRPr="003A1579" w14:paraId="1E2E72CF" w14:textId="77777777" w:rsidTr="00E140AD">
        <w:trPr>
          <w:trHeight w:val="397"/>
        </w:trPr>
        <w:tc>
          <w:tcPr>
            <w:tcW w:w="10436" w:type="dxa"/>
            <w:gridSpan w:val="6"/>
            <w:vAlign w:val="center"/>
          </w:tcPr>
          <w:p w14:paraId="1B4416E1" w14:textId="77777777" w:rsidR="009551BD" w:rsidRPr="003A1579" w:rsidRDefault="009551BD" w:rsidP="00E140A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51BD" w:rsidRPr="003A1579" w14:paraId="05A32E5D" w14:textId="77777777" w:rsidTr="00E140AD">
        <w:trPr>
          <w:trHeight w:val="397"/>
        </w:trPr>
        <w:tc>
          <w:tcPr>
            <w:tcW w:w="10436" w:type="dxa"/>
            <w:gridSpan w:val="6"/>
            <w:vAlign w:val="center"/>
          </w:tcPr>
          <w:p w14:paraId="76F73B19" w14:textId="77777777" w:rsidR="009551BD" w:rsidRPr="003A1579" w:rsidRDefault="009551BD" w:rsidP="00E140A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51BD" w:rsidRPr="003A1579" w14:paraId="1FDD3315" w14:textId="77777777" w:rsidTr="00E140AD">
        <w:trPr>
          <w:trHeight w:val="397"/>
        </w:trPr>
        <w:tc>
          <w:tcPr>
            <w:tcW w:w="10436" w:type="dxa"/>
            <w:gridSpan w:val="6"/>
            <w:vAlign w:val="center"/>
          </w:tcPr>
          <w:p w14:paraId="6036580F" w14:textId="77777777" w:rsidR="009551BD" w:rsidRPr="003A1579" w:rsidRDefault="009551BD" w:rsidP="00E140A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51BD" w:rsidRPr="003A1579" w14:paraId="2E6D4EAA" w14:textId="77777777" w:rsidTr="00E140AD">
        <w:trPr>
          <w:trHeight w:val="397"/>
        </w:trPr>
        <w:tc>
          <w:tcPr>
            <w:tcW w:w="10436" w:type="dxa"/>
            <w:gridSpan w:val="6"/>
            <w:vAlign w:val="center"/>
          </w:tcPr>
          <w:p w14:paraId="03FD7B3C" w14:textId="77777777" w:rsidR="009551BD" w:rsidRPr="003A1579" w:rsidRDefault="009551BD" w:rsidP="00E140A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51BD" w:rsidRPr="003A1579" w14:paraId="015F9D88" w14:textId="77777777" w:rsidTr="0075134B">
        <w:trPr>
          <w:trHeight w:val="397"/>
        </w:trPr>
        <w:tc>
          <w:tcPr>
            <w:tcW w:w="10436" w:type="dxa"/>
            <w:gridSpan w:val="6"/>
            <w:tcBorders>
              <w:bottom w:val="dotted" w:sz="4" w:space="0" w:color="auto"/>
            </w:tcBorders>
            <w:vAlign w:val="center"/>
          </w:tcPr>
          <w:p w14:paraId="326FAD7F" w14:textId="77777777" w:rsidR="009551BD" w:rsidRPr="003A1579" w:rsidRDefault="009551BD" w:rsidP="00E140A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51BD" w:rsidRPr="003A1579" w14:paraId="2F765E23" w14:textId="77777777" w:rsidTr="0075134B">
        <w:trPr>
          <w:trHeight w:val="397"/>
        </w:trPr>
        <w:tc>
          <w:tcPr>
            <w:tcW w:w="10436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C2B2D51" w14:textId="77777777" w:rsidR="009551BD" w:rsidRPr="003A1579" w:rsidRDefault="009551BD" w:rsidP="00E140A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B061E42" w14:textId="77777777" w:rsidR="00D4797B" w:rsidRPr="009551BD" w:rsidRDefault="00D4797B" w:rsidP="00322523">
      <w:pPr>
        <w:spacing w:line="0" w:lineRule="atLeast"/>
        <w:ind w:right="420"/>
        <w:jc w:val="right"/>
        <w:rPr>
          <w:rFonts w:ascii="ＭＳ 明朝" w:eastAsia="DengXian" w:hAnsi="Times New Roman"/>
          <w:kern w:val="0"/>
          <w:szCs w:val="20"/>
          <w:lang w:eastAsia="zh-CN"/>
        </w:rPr>
      </w:pPr>
    </w:p>
    <w:sectPr w:rsidR="00D4797B" w:rsidRPr="009551BD" w:rsidSect="00251B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DD8B" w14:textId="77777777" w:rsidR="004A4B67" w:rsidRDefault="004A4B67" w:rsidP="004A4B67">
      <w:r>
        <w:separator/>
      </w:r>
    </w:p>
  </w:endnote>
  <w:endnote w:type="continuationSeparator" w:id="0">
    <w:p w14:paraId="6EEB9C75" w14:textId="77777777" w:rsidR="004A4B67" w:rsidRDefault="004A4B67" w:rsidP="004A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206A" w14:textId="77777777" w:rsidR="004A4B67" w:rsidRDefault="004A4B67" w:rsidP="004A4B67">
      <w:r>
        <w:separator/>
      </w:r>
    </w:p>
  </w:footnote>
  <w:footnote w:type="continuationSeparator" w:id="0">
    <w:p w14:paraId="7073E0AD" w14:textId="77777777" w:rsidR="004A4B67" w:rsidRDefault="004A4B67" w:rsidP="004A4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A1F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2C659E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5C33D3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5776DA"/>
    <w:multiLevelType w:val="hybridMultilevel"/>
    <w:tmpl w:val="CADAC758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DC08E9"/>
    <w:multiLevelType w:val="hybridMultilevel"/>
    <w:tmpl w:val="39CA729E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EC5D4F"/>
    <w:multiLevelType w:val="hybridMultilevel"/>
    <w:tmpl w:val="E7E491D6"/>
    <w:lvl w:ilvl="0" w:tplc="8932B5D2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6F30EE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524430"/>
    <w:multiLevelType w:val="hybridMultilevel"/>
    <w:tmpl w:val="420C2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051D95"/>
    <w:multiLevelType w:val="hybridMultilevel"/>
    <w:tmpl w:val="0F36CD04"/>
    <w:lvl w:ilvl="0" w:tplc="3906FFB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FFA6D40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B4"/>
    <w:rsid w:val="000023EC"/>
    <w:rsid w:val="000075E7"/>
    <w:rsid w:val="000167B3"/>
    <w:rsid w:val="000177AB"/>
    <w:rsid w:val="0002368A"/>
    <w:rsid w:val="00033DB1"/>
    <w:rsid w:val="00040F9B"/>
    <w:rsid w:val="0004109E"/>
    <w:rsid w:val="00043E6F"/>
    <w:rsid w:val="00047A13"/>
    <w:rsid w:val="00055D88"/>
    <w:rsid w:val="00066E01"/>
    <w:rsid w:val="000851FD"/>
    <w:rsid w:val="00095669"/>
    <w:rsid w:val="00095A8A"/>
    <w:rsid w:val="000972B7"/>
    <w:rsid w:val="000B0D04"/>
    <w:rsid w:val="000B41F9"/>
    <w:rsid w:val="000B5A69"/>
    <w:rsid w:val="000E02A8"/>
    <w:rsid w:val="000E59AC"/>
    <w:rsid w:val="000F1117"/>
    <w:rsid w:val="000F48B8"/>
    <w:rsid w:val="00105E58"/>
    <w:rsid w:val="001119AD"/>
    <w:rsid w:val="00121BAF"/>
    <w:rsid w:val="0012289E"/>
    <w:rsid w:val="001267E4"/>
    <w:rsid w:val="00181D33"/>
    <w:rsid w:val="001A2E66"/>
    <w:rsid w:val="001B4BD6"/>
    <w:rsid w:val="001E39F4"/>
    <w:rsid w:val="001E40F1"/>
    <w:rsid w:val="00207756"/>
    <w:rsid w:val="002207AE"/>
    <w:rsid w:val="00221314"/>
    <w:rsid w:val="00227B49"/>
    <w:rsid w:val="002321EB"/>
    <w:rsid w:val="00251BB4"/>
    <w:rsid w:val="00284DE5"/>
    <w:rsid w:val="00290AF8"/>
    <w:rsid w:val="00296EB3"/>
    <w:rsid w:val="002D6032"/>
    <w:rsid w:val="002E72F1"/>
    <w:rsid w:val="00301501"/>
    <w:rsid w:val="0030181E"/>
    <w:rsid w:val="00301E1E"/>
    <w:rsid w:val="003041CA"/>
    <w:rsid w:val="00307AC7"/>
    <w:rsid w:val="00307E27"/>
    <w:rsid w:val="00322523"/>
    <w:rsid w:val="00323056"/>
    <w:rsid w:val="00332B84"/>
    <w:rsid w:val="00333A2C"/>
    <w:rsid w:val="00346105"/>
    <w:rsid w:val="00351E62"/>
    <w:rsid w:val="00370637"/>
    <w:rsid w:val="00370789"/>
    <w:rsid w:val="003774AD"/>
    <w:rsid w:val="003A1579"/>
    <w:rsid w:val="003B3B72"/>
    <w:rsid w:val="003B7314"/>
    <w:rsid w:val="003D0FA8"/>
    <w:rsid w:val="003D1CF1"/>
    <w:rsid w:val="003D2606"/>
    <w:rsid w:val="004014D8"/>
    <w:rsid w:val="00404CF1"/>
    <w:rsid w:val="00406BC1"/>
    <w:rsid w:val="00416DD9"/>
    <w:rsid w:val="004205EB"/>
    <w:rsid w:val="00420E94"/>
    <w:rsid w:val="004271EC"/>
    <w:rsid w:val="00427E92"/>
    <w:rsid w:val="00435098"/>
    <w:rsid w:val="004405C5"/>
    <w:rsid w:val="00447620"/>
    <w:rsid w:val="0045384D"/>
    <w:rsid w:val="00454DC1"/>
    <w:rsid w:val="00457856"/>
    <w:rsid w:val="00470929"/>
    <w:rsid w:val="0047266E"/>
    <w:rsid w:val="00492991"/>
    <w:rsid w:val="00495854"/>
    <w:rsid w:val="00495CCE"/>
    <w:rsid w:val="004A2E22"/>
    <w:rsid w:val="004A4B67"/>
    <w:rsid w:val="004B07FC"/>
    <w:rsid w:val="004B414F"/>
    <w:rsid w:val="004B66BA"/>
    <w:rsid w:val="004C46AD"/>
    <w:rsid w:val="004C4788"/>
    <w:rsid w:val="004E0C7B"/>
    <w:rsid w:val="004E2FF8"/>
    <w:rsid w:val="004E336F"/>
    <w:rsid w:val="004E50AF"/>
    <w:rsid w:val="004F5F2C"/>
    <w:rsid w:val="00500BC2"/>
    <w:rsid w:val="00516198"/>
    <w:rsid w:val="00543F92"/>
    <w:rsid w:val="00546767"/>
    <w:rsid w:val="00555DAD"/>
    <w:rsid w:val="00556C10"/>
    <w:rsid w:val="00560069"/>
    <w:rsid w:val="0056111D"/>
    <w:rsid w:val="005639B2"/>
    <w:rsid w:val="00597EFD"/>
    <w:rsid w:val="005A05A1"/>
    <w:rsid w:val="005D282E"/>
    <w:rsid w:val="005F6A59"/>
    <w:rsid w:val="006056B1"/>
    <w:rsid w:val="00642915"/>
    <w:rsid w:val="00643E69"/>
    <w:rsid w:val="0064624C"/>
    <w:rsid w:val="00661B21"/>
    <w:rsid w:val="00666FB8"/>
    <w:rsid w:val="0067196E"/>
    <w:rsid w:val="00675FA7"/>
    <w:rsid w:val="006839A7"/>
    <w:rsid w:val="00696731"/>
    <w:rsid w:val="006A0E29"/>
    <w:rsid w:val="006B2EFB"/>
    <w:rsid w:val="006B6784"/>
    <w:rsid w:val="006D1199"/>
    <w:rsid w:val="006D3FC1"/>
    <w:rsid w:val="006D608E"/>
    <w:rsid w:val="006D6ED3"/>
    <w:rsid w:val="006F143D"/>
    <w:rsid w:val="00705591"/>
    <w:rsid w:val="00712D49"/>
    <w:rsid w:val="00713C3F"/>
    <w:rsid w:val="0071797C"/>
    <w:rsid w:val="00721CC4"/>
    <w:rsid w:val="00730C23"/>
    <w:rsid w:val="00733A98"/>
    <w:rsid w:val="00736035"/>
    <w:rsid w:val="007404DE"/>
    <w:rsid w:val="0075134B"/>
    <w:rsid w:val="00751662"/>
    <w:rsid w:val="007645F7"/>
    <w:rsid w:val="00765767"/>
    <w:rsid w:val="00776FD2"/>
    <w:rsid w:val="007B36EF"/>
    <w:rsid w:val="007E019B"/>
    <w:rsid w:val="007E0411"/>
    <w:rsid w:val="00802251"/>
    <w:rsid w:val="00803741"/>
    <w:rsid w:val="00807240"/>
    <w:rsid w:val="0081472C"/>
    <w:rsid w:val="00824CB6"/>
    <w:rsid w:val="00842E80"/>
    <w:rsid w:val="00844BC0"/>
    <w:rsid w:val="00850297"/>
    <w:rsid w:val="0087025C"/>
    <w:rsid w:val="00872F10"/>
    <w:rsid w:val="0087523B"/>
    <w:rsid w:val="008753B1"/>
    <w:rsid w:val="008920F1"/>
    <w:rsid w:val="008A061D"/>
    <w:rsid w:val="008B176B"/>
    <w:rsid w:val="008B4588"/>
    <w:rsid w:val="008B7223"/>
    <w:rsid w:val="008C33C2"/>
    <w:rsid w:val="008C4E8B"/>
    <w:rsid w:val="008D458A"/>
    <w:rsid w:val="008D4C94"/>
    <w:rsid w:val="008D658E"/>
    <w:rsid w:val="008E7E1E"/>
    <w:rsid w:val="008F667E"/>
    <w:rsid w:val="00910AF8"/>
    <w:rsid w:val="00940C8A"/>
    <w:rsid w:val="00953413"/>
    <w:rsid w:val="00953525"/>
    <w:rsid w:val="009551BD"/>
    <w:rsid w:val="009607C6"/>
    <w:rsid w:val="00970DC2"/>
    <w:rsid w:val="00970E3D"/>
    <w:rsid w:val="00974E91"/>
    <w:rsid w:val="00984709"/>
    <w:rsid w:val="00984A39"/>
    <w:rsid w:val="00995214"/>
    <w:rsid w:val="009A3BCB"/>
    <w:rsid w:val="009A4AB9"/>
    <w:rsid w:val="009C165D"/>
    <w:rsid w:val="009C18D3"/>
    <w:rsid w:val="009C5CD6"/>
    <w:rsid w:val="009D3333"/>
    <w:rsid w:val="009E247D"/>
    <w:rsid w:val="009F1287"/>
    <w:rsid w:val="009F2B8F"/>
    <w:rsid w:val="009F7E4A"/>
    <w:rsid w:val="00A01CFF"/>
    <w:rsid w:val="00A144B3"/>
    <w:rsid w:val="00A16429"/>
    <w:rsid w:val="00A37978"/>
    <w:rsid w:val="00A44AA6"/>
    <w:rsid w:val="00A47C9F"/>
    <w:rsid w:val="00A62E0C"/>
    <w:rsid w:val="00A632D7"/>
    <w:rsid w:val="00A64A94"/>
    <w:rsid w:val="00A86236"/>
    <w:rsid w:val="00A92DAE"/>
    <w:rsid w:val="00AB7814"/>
    <w:rsid w:val="00AB78E6"/>
    <w:rsid w:val="00AC0561"/>
    <w:rsid w:val="00AD0E31"/>
    <w:rsid w:val="00AD5179"/>
    <w:rsid w:val="00AE0310"/>
    <w:rsid w:val="00AF0DF3"/>
    <w:rsid w:val="00AF23FA"/>
    <w:rsid w:val="00AF6F5C"/>
    <w:rsid w:val="00B0465C"/>
    <w:rsid w:val="00B1201C"/>
    <w:rsid w:val="00B40DBE"/>
    <w:rsid w:val="00B47D26"/>
    <w:rsid w:val="00B61242"/>
    <w:rsid w:val="00B816CF"/>
    <w:rsid w:val="00B832C0"/>
    <w:rsid w:val="00BA0F64"/>
    <w:rsid w:val="00BA3CE3"/>
    <w:rsid w:val="00BB2D58"/>
    <w:rsid w:val="00BC0FDF"/>
    <w:rsid w:val="00BE46E3"/>
    <w:rsid w:val="00BF6D21"/>
    <w:rsid w:val="00BF6FAA"/>
    <w:rsid w:val="00C3032E"/>
    <w:rsid w:val="00C30FA2"/>
    <w:rsid w:val="00C36A4E"/>
    <w:rsid w:val="00C449F5"/>
    <w:rsid w:val="00C61BE1"/>
    <w:rsid w:val="00C639F0"/>
    <w:rsid w:val="00CB47A3"/>
    <w:rsid w:val="00D018AB"/>
    <w:rsid w:val="00D03F2B"/>
    <w:rsid w:val="00D06910"/>
    <w:rsid w:val="00D458D9"/>
    <w:rsid w:val="00D4797B"/>
    <w:rsid w:val="00D81BDD"/>
    <w:rsid w:val="00DA0ACC"/>
    <w:rsid w:val="00DA5C92"/>
    <w:rsid w:val="00DA6C4D"/>
    <w:rsid w:val="00DA75C0"/>
    <w:rsid w:val="00DF10A9"/>
    <w:rsid w:val="00DF69D6"/>
    <w:rsid w:val="00E0648A"/>
    <w:rsid w:val="00E50509"/>
    <w:rsid w:val="00E70A08"/>
    <w:rsid w:val="00E7784B"/>
    <w:rsid w:val="00E90BC3"/>
    <w:rsid w:val="00E90D1D"/>
    <w:rsid w:val="00EA01B2"/>
    <w:rsid w:val="00ED6BA2"/>
    <w:rsid w:val="00EE0485"/>
    <w:rsid w:val="00EE3557"/>
    <w:rsid w:val="00EF1278"/>
    <w:rsid w:val="00F03F02"/>
    <w:rsid w:val="00F407A0"/>
    <w:rsid w:val="00F54919"/>
    <w:rsid w:val="00F667A0"/>
    <w:rsid w:val="00F67A29"/>
    <w:rsid w:val="00F91A7E"/>
    <w:rsid w:val="00F93D0F"/>
    <w:rsid w:val="00F97E3C"/>
    <w:rsid w:val="00F97F6D"/>
    <w:rsid w:val="00FB0752"/>
    <w:rsid w:val="00FB3C9D"/>
    <w:rsid w:val="00FB7706"/>
    <w:rsid w:val="00FC00B2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E61A0CA"/>
  <w15:chartTrackingRefBased/>
  <w15:docId w15:val="{468F5174-A996-4ACB-A30E-48A71B8E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B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4B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B6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A4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B6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4B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MITSUMA Shohei</cp:lastModifiedBy>
  <cp:revision>2</cp:revision>
  <cp:lastPrinted>2022-05-23T03:41:00Z</cp:lastPrinted>
  <dcterms:created xsi:type="dcterms:W3CDTF">2023-05-24T06:59:00Z</dcterms:created>
  <dcterms:modified xsi:type="dcterms:W3CDTF">2023-05-24T06:59:00Z</dcterms:modified>
</cp:coreProperties>
</file>